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Дело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-21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/202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right="281" w:firstLine="709"/>
        <w:jc w:val="right"/>
      </w:pPr>
      <w:r>
        <w:rPr>
          <w:rFonts w:ascii="Times New Roman" w:eastAsia="Times New Roman" w:hAnsi="Times New Roman" w:cs="Times New Roman"/>
        </w:rPr>
        <w:t>86MS0047-01-2024-001600-75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об административном правонарушении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город Нижневартовск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марта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</w:p>
    <w:p>
      <w:pPr>
        <w:spacing w:before="0" w:after="0"/>
        <w:ind w:right="281" w:firstLine="709"/>
        <w:jc w:val="center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</w:t>
      </w:r>
      <w:r>
        <w:rPr>
          <w:rFonts w:ascii="Times New Roman" w:eastAsia="Times New Roman" w:hAnsi="Times New Roman" w:cs="Times New Roman"/>
        </w:rPr>
        <w:t>овой судья судебного участка № 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Югры, </w:t>
      </w:r>
      <w:r>
        <w:rPr>
          <w:rFonts w:ascii="Times New Roman" w:eastAsia="Times New Roman" w:hAnsi="Times New Roman" w:cs="Times New Roman"/>
        </w:rPr>
        <w:t>Вакар Е.А</w:t>
      </w:r>
      <w:r>
        <w:rPr>
          <w:rFonts w:ascii="Times New Roman" w:eastAsia="Times New Roman" w:hAnsi="Times New Roman" w:cs="Times New Roman"/>
        </w:rPr>
        <w:t>.,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>
      <w:pPr>
        <w:widowControl w:val="0"/>
        <w:spacing w:before="0" w:after="0"/>
        <w:ind w:left="567" w:right="281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Еганова Евгения Витальевича, </w:t>
      </w:r>
      <w:r>
        <w:rPr>
          <w:rStyle w:val="cat-UserDefinedgrp-34rplc-1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</w:t>
      </w:r>
      <w:r>
        <w:rPr>
          <w:rFonts w:ascii="Times New Roman" w:eastAsia="Times New Roman" w:hAnsi="Times New Roman" w:cs="Times New Roman"/>
        </w:rPr>
        <w:t xml:space="preserve">, уроженца </w:t>
      </w:r>
      <w:r>
        <w:rPr>
          <w:rStyle w:val="cat-UserDefinedgrp-35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русским языком владеющего, в услугах переводчика не нуждающегося, </w:t>
      </w:r>
      <w:r>
        <w:rPr>
          <w:rFonts w:ascii="Times New Roman" w:eastAsia="Times New Roman" w:hAnsi="Times New Roman" w:cs="Times New Roman"/>
        </w:rPr>
        <w:t>прожива</w:t>
      </w:r>
      <w:r>
        <w:rPr>
          <w:rFonts w:ascii="Times New Roman" w:eastAsia="Times New Roman" w:hAnsi="Times New Roman" w:cs="Times New Roman"/>
        </w:rPr>
        <w:t xml:space="preserve">ющего </w:t>
      </w:r>
      <w:r>
        <w:rPr>
          <w:rFonts w:ascii="Times New Roman" w:eastAsia="Times New Roman" w:hAnsi="Times New Roman" w:cs="Times New Roman"/>
        </w:rPr>
        <w:t xml:space="preserve">по адресу: </w:t>
      </w:r>
      <w:r>
        <w:rPr>
          <w:rStyle w:val="cat-UserDefinedgrp-3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ИНН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9rplc-1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ранее привлекавшегося к административной ответственности</w:t>
      </w:r>
      <w:r>
        <w:rPr>
          <w:rFonts w:ascii="Times New Roman" w:eastAsia="Times New Roman" w:hAnsi="Times New Roman" w:cs="Times New Roman"/>
        </w:rPr>
        <w:t xml:space="preserve">, </w:t>
      </w:r>
    </w:p>
    <w:p>
      <w:pPr>
        <w:widowControl w:val="0"/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keepNext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, являясь директором ООО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 xml:space="preserve">», </w:t>
      </w:r>
      <w:r>
        <w:rPr>
          <w:rFonts w:ascii="Times New Roman" w:eastAsia="Times New Roman" w:hAnsi="Times New Roman" w:cs="Times New Roman"/>
        </w:rPr>
        <w:t>зарегистрированного</w:t>
      </w:r>
      <w:r>
        <w:rPr>
          <w:rFonts w:ascii="Times New Roman" w:eastAsia="Times New Roman" w:hAnsi="Times New Roman" w:cs="Times New Roman"/>
        </w:rPr>
        <w:t xml:space="preserve"> по адресу: город Нижневартовск, </w:t>
      </w:r>
      <w:r>
        <w:rPr>
          <w:rFonts w:ascii="Times New Roman" w:eastAsia="Times New Roman" w:hAnsi="Times New Roman" w:cs="Times New Roman"/>
        </w:rPr>
        <w:t xml:space="preserve">ул. </w:t>
      </w:r>
      <w:r>
        <w:rPr>
          <w:rFonts w:ascii="Times New Roman" w:eastAsia="Times New Roman" w:hAnsi="Times New Roman" w:cs="Times New Roman"/>
        </w:rPr>
        <w:t>Ленина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>, ИНН/КПП 8603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4779</w:t>
      </w:r>
      <w:r>
        <w:rPr>
          <w:rFonts w:ascii="Times New Roman" w:eastAsia="Times New Roman" w:hAnsi="Times New Roman" w:cs="Times New Roman"/>
        </w:rPr>
        <w:t xml:space="preserve">/860301001, что подтверждается выпиской из ЕГРЮЛ, несвоевременно представил декларацию по НДС за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срок представления не позднее 25.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фактически декларация представлена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года. В результате чего были нарушены требования п. 5 ст. 174 НК РФ.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явился, о причинах неявки суд не уведомил, о месте и времени рассмотрения дела об административном правонарушении уведомлен надлежащим образом.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 2 ст. 25.1 Кодекса Российской Федерации об административных правонарушениях мировой судья считает возможным рассмотреть дело в отсутствие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не просивше</w:t>
      </w:r>
      <w:r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 xml:space="preserve"> об отложении рассмотрения дела.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Мировой судья исследовал материалы дела: протокол об административном правонарушении от 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</w:rPr>
        <w:t>.0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; налоговую декларацию, </w:t>
      </w:r>
      <w:r>
        <w:rPr>
          <w:rFonts w:ascii="Times New Roman" w:eastAsia="Times New Roman" w:hAnsi="Times New Roman" w:cs="Times New Roman"/>
        </w:rPr>
        <w:t>направленную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.2023; уведомление на имя </w:t>
      </w:r>
      <w:r>
        <w:rPr>
          <w:rFonts w:ascii="Times New Roman" w:eastAsia="Times New Roman" w:hAnsi="Times New Roman" w:cs="Times New Roman"/>
        </w:rPr>
        <w:t>Еганова Е.В</w:t>
      </w:r>
      <w:r>
        <w:rPr>
          <w:rFonts w:ascii="Times New Roman" w:eastAsia="Times New Roman" w:hAnsi="Times New Roman" w:cs="Times New Roman"/>
        </w:rPr>
        <w:t>., о явке для составления протокола об административном правонарушении; выписку из ЕГРЮЛ; списки и отчет об отслеживании отправления.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В соответствии с</w:t>
      </w:r>
      <w:r>
        <w:rPr>
          <w:rFonts w:ascii="Times New Roman" w:eastAsia="Times New Roman" w:hAnsi="Times New Roman" w:cs="Times New Roman"/>
        </w:rPr>
        <w:t xml:space="preserve"> ч. 5 ст. 174 НК РФ декларация по НДС представляется налогоплательщиками в налоговые органы по месту своего учета по установленному формату в электронной форме по телекоммуникационным каналам связи через оператора электронного документооборота в срок не позднее 25-го числа месяца, следующего за истекшим налоговым периодом, если иное не предусмотрено настоящей главой.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Декларация по НДС за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квартал 202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года, должна была быть предоставлена не позднее 25.0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года, фактически декларация предоставлена позже установленного срока.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Оценив исследованные доказательства в их совокупности, мировой судья приходит к выводу, что </w:t>
      </w:r>
      <w:r>
        <w:rPr>
          <w:rFonts w:ascii="Times New Roman" w:eastAsia="Times New Roman" w:hAnsi="Times New Roman" w:cs="Times New Roman"/>
        </w:rPr>
        <w:t>Еганов Е.В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совершил административное правонарушение, предусмотренное ст. 15.5 Кодекса РФ об АП, которая предусматривает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статьями 4.2 и 4.3 Кодекса РФ об административных правонарушениях, и считает необходимым назначить административное наказание в виде штрафа.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29.9, 29.10, 32.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Кодекса РФ об административных правонарушениях, мировой судья</w:t>
      </w: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  <w:jc w:val="both"/>
      </w:pPr>
    </w:p>
    <w:p>
      <w:pPr>
        <w:spacing w:before="0" w:after="0"/>
        <w:ind w:right="281" w:firstLine="709"/>
      </w:pPr>
    </w:p>
    <w:p>
      <w:pPr>
        <w:spacing w:before="0" w:after="0"/>
        <w:ind w:right="281" w:firstLine="709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right="281" w:firstLine="709"/>
        <w:jc w:val="center"/>
      </w:pP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Генерального д</w:t>
      </w:r>
      <w:r>
        <w:rPr>
          <w:rFonts w:ascii="Times New Roman" w:eastAsia="Times New Roman" w:hAnsi="Times New Roman" w:cs="Times New Roman"/>
        </w:rPr>
        <w:t>иректора общества с ограниченной ответственностью «</w:t>
      </w:r>
      <w:r>
        <w:rPr>
          <w:rFonts w:ascii="Times New Roman" w:eastAsia="Times New Roman" w:hAnsi="Times New Roman" w:cs="Times New Roman"/>
        </w:rPr>
        <w:t>ЮГРАСПЕЦТРАНС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Еганова Евгения Витальевича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признать виновным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наказание в виде штрафа в размере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00 (</w:t>
      </w:r>
      <w:r>
        <w:rPr>
          <w:rFonts w:ascii="Times New Roman" w:eastAsia="Times New Roman" w:hAnsi="Times New Roman" w:cs="Times New Roman"/>
        </w:rPr>
        <w:t>триста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#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 </w:t>
      </w:r>
      <w:r>
        <w:rPr>
          <w:rFonts w:ascii="Times New Roman" w:eastAsia="Times New Roman" w:hAnsi="Times New Roman" w:cs="Times New Roman"/>
          <w:spacing w:val="2"/>
        </w:rPr>
        <w:t xml:space="preserve">по следующим реквизитам: получатель штрафа: УФК по Ханты-Мансийскому автономному округу - Югре (Департамент административного обеспечения Ханты-Мансийского автономного округа - Югры, л/с 04872D08080) ИНН 8601073664 КПП 860101001 номер счёта получателя платежа 3100643000000018700 в РКЦ Ханты-Мансийск//УФК по Ханты-Мансийскому автономному округу, номер кор./сч. банка получателя платежа 40102810245370000007, БИК 07162163, ОКТМО 71875000 КБК 72011601153010005140, УИН </w:t>
      </w:r>
      <w:r>
        <w:rPr>
          <w:rFonts w:ascii="Times New Roman" w:eastAsia="Times New Roman" w:hAnsi="Times New Roman" w:cs="Times New Roman"/>
        </w:rPr>
        <w:t>0412365400475003402415120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 xml:space="preserve">Неуплата административного штрафа в указанный срок влечет привлечение к административной ответственности по ч. 1 ст. 20.25 Кодекса РФ об административных правонарушениях. </w:t>
      </w:r>
    </w:p>
    <w:p>
      <w:pPr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Постановление может быть обжаловано в Нижневартовский городской суд в течение 10 суток, 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</w:t>
      </w:r>
      <w:r>
        <w:rPr>
          <w:rFonts w:ascii="Times New Roman" w:eastAsia="Times New Roman" w:hAnsi="Times New Roman" w:cs="Times New Roman"/>
        </w:rPr>
        <w:t>№ 7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right="281" w:firstLine="709"/>
        <w:jc w:val="both"/>
      </w:pPr>
    </w:p>
    <w:p>
      <w:pPr>
        <w:widowControl w:val="0"/>
        <w:spacing w:before="0" w:after="0"/>
        <w:ind w:right="281" w:firstLine="709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</w:p>
    <w:p>
      <w:pPr>
        <w:spacing w:before="0" w:after="0"/>
        <w:ind w:right="281"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>Е.А. Вакар</w:t>
      </w:r>
    </w:p>
    <w:p>
      <w:pPr>
        <w:spacing w:before="0" w:after="0"/>
        <w:ind w:right="281" w:firstLine="709"/>
      </w:pPr>
      <w:r>
        <w:rPr>
          <w:rStyle w:val="cat-UserDefinedgrp-37rplc-51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right="141" w:firstLine="567"/>
        <w:jc w:val="both"/>
      </w:pPr>
    </w:p>
    <w:p>
      <w:pPr>
        <w:spacing w:before="0" w:after="0"/>
        <w:ind w:right="141" w:firstLine="567"/>
        <w:jc w:val="both"/>
      </w:pPr>
      <w:r>
        <w:rPr>
          <w:rFonts w:ascii="Times New Roman" w:eastAsia="Times New Roman" w:hAnsi="Times New Roman" w:cs="Times New Roman"/>
        </w:rPr>
        <w:t>Подлинник постановления находится в материалах административного дела № 5-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07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мирового судьи судебного участка № 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Нижневартовского судебного района города окружного значения Нижневартовска Ханты-Мансийского автономного округа-Югры.</w:t>
      </w:r>
    </w:p>
    <w:p>
      <w:pPr>
        <w:spacing w:before="0" w:after="0"/>
        <w:ind w:right="281" w:firstLine="709"/>
      </w:pP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4rplc-10">
    <w:name w:val="cat-UserDefined grp-34 rplc-10"/>
    <w:basedOn w:val="DefaultParagraphFont"/>
  </w:style>
  <w:style w:type="character" w:customStyle="1" w:styleId="cat-UserDefinedgrp-35rplc-13">
    <w:name w:val="cat-UserDefined grp-35 rplc-13"/>
    <w:basedOn w:val="DefaultParagraphFont"/>
  </w:style>
  <w:style w:type="character" w:customStyle="1" w:styleId="cat-UserDefinedgrp-36rplc-14">
    <w:name w:val="cat-UserDefined grp-36 rplc-14"/>
    <w:basedOn w:val="DefaultParagraphFont"/>
  </w:style>
  <w:style w:type="character" w:customStyle="1" w:styleId="cat-UserDefinedgrp-29rplc-18">
    <w:name w:val="cat-UserDefined grp-29 rplc-18"/>
    <w:basedOn w:val="DefaultParagraphFont"/>
  </w:style>
  <w:style w:type="character" w:customStyle="1" w:styleId="cat-UserDefinedgrp-37rplc-51">
    <w:name w:val="cat-UserDefined grp-37 rplc-5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all_folder\&#1057;&#1091;&#1076;&#1100;&#1080;\&#1065;&#1077;&#1090;&#1085;&#1080;&#1082;&#1086;&#1074;&#1072;%20&#1053;.&#1042;\&#1055;&#1086;&#1084;&#1086;&#1097;&#1085;&#1080;&#1082;%20&#1042;&#1080;&#1082;&#1072;\&#1087;&#1072;&#1087;&#1082;&#1072;%20&#1052;&#1045;&#1044;&#1042;&#1045;&#1044;&#1045;&#1042;\&#1040;&#1076;&#1084;&#1080;&#1085;&#1080;&#1089;&#1090;&#1088;&#1072;&#1090;&#1080;&#1074;&#1082;&#1072;\2013\&#1076;&#1086;%20&#1083;&#1077;&#1090;&#1085;&#1077;&#1075;&#1086;%20&#1086;&#1090;&#1087;&#1091;&#1089;&#1082;&#1072;%202013\&#1076;&#1086;%20&#1086;&#1090;&#1087;&#1091;&#1089;&#1082;&#1072;%20&#1084;&#1072;&#1088;&#1090;-&#1072;&#1087;&#1088;&#1077;&#1083;&#1100;%20%202013\&#1089;&#1091;&#1090;&#1086;&#1095;&#1085;&#1080;&#1082;&#1080;\26.09.12\&#1041;&#1083;&#1086;&#1093;&#1080;&#1085;%20%2020.25%20&#1053;-&#1042;.doc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